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9"/>
        <w:gridCol w:w="3057"/>
        <w:gridCol w:w="4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jak statki handlowe – sprowadza chleb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ה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jak statki handlowe — sprowadza żywność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Podobna jest do okrętów handlowych; przywozi żywność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Podobna jest okrętom kupieckim; z daleka przywodzi żywność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Zstała się jako okręt kupiecki z daleka przywożąca żywność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 Podobnie jak okręt kupiecki żywność sprowadza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Podobna jest do okrętów handlowych, z daleka przywozi żywność.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He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niczym statki kupieckie, sprowadza żywność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jak statek kupiecki, który z daleka sprowadza żywność. Waw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Podobna do okrętu kupieckiego z daleka sprowadza żywność.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Стала наче корабель, що торгує далеко, а вона збирає на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Podobna jest do okrętów kupca, bowiem z daleka sprowadza swój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jak okręt kupiecki. Z daleka sprowadza swą żywność.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2024-04-29T19:03:15Z</dcterms:modified>
</cp:coreProperties>
</file>