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9"/>
        <w:gridCol w:w="2087"/>
        <w:gridCol w:w="5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Robi sobie przykrycia,* jej szata jest z bisioru i purpury.**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przypadku może chodzić o przykrycia dekoracyjne, na przykład na sprzęty domowe.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41:42&lt;/x&gt;; &lt;x&gt;20 26:7&lt;/x&gt;; &lt;x&gt;20 27:9&lt;/x&gt;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2024-04-29T21:53:29Z</dcterms:modified>
</cp:coreProperties>
</file>