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kobiet* poczyna sobie wspaniale, ale ty przewyższasz je wszystkie!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córek.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2024-04-29T20:19:42Z</dcterms:modified>
</cp:coreProperties>
</file>