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2"/>
        <w:gridCol w:w="6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pijąc, nie zapominali o tym, co postanowione, i nie naginali prawa wszystkich ubogich.*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ubogich, idiom: synów ubóstwa.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2024-04-29T20:08:59Z</dcterms:modified>
</cp:coreProperties>
</file>