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zasną bowiem, dopóki nie zaszkodzą, sen ich nie zmorzy, póki ktoś przez nich nie upadnie.*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bezbożni nie zasną, póki komuś nie zaszkodzą, sen ich zmorze dopiero, gdy ktoś przez nich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zasną, dopóki nie zrobią czegoś złego; sen ich odleci, aż przywiodą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upadku;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oni nie zasną, aż co złego zbroją; ani się uspokoją, aż kogo do upadku przywiodą;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śpią bowiem, aż co złego zbroją, i nie mogą spać, aż kogo podejdą.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zasną, gdy nie zaszkodzą, sen ich odleci, gdy źle nie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zasną, dopóki nie popełnią czegoś złego, a sen ich odleci, jeżeli nie doprowadzą kogoś do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zasną przecież, dopóki nie popełnią zła, nie mogą spać, dopóki nie doprowadzą kogoś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nie zasną, zanim nie popełnią zła, nie potrafią usnąć, dopóki nie sprowadzą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oni spoczynku, póki nie popełnią zła, sen się ich nie ima, jeśli kogo nie przywiodą do upadku!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заснуть, якщо не вчинять зло. Їхний сон забирається, і не сплять.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mogą usnąć, gdy nie spełnili złego, i odjęty jest od nich sen, kiedy kogoś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nie zasną, dopóki nie popełnią zła, a sen ich odbiega, dopóki nie przywiodą kogoś do potknięcia.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póki ktoś przez nich nie upadnie : wg G: i nie zasną, καὶ οὐ κοιμῶνται.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2024-05-01T23:32:27Z</dcterms:modified>
</cp:coreProperties>
</file>