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Czujniej niż wszystkiego innego strzeż swojego serca,* z niego bowiem tryska (źródło) życia!**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również rozum i wolę.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tryskają źródła życia, por. ἐκ γὰρ τούτων ἔξοδοι ζωῆς.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2024-05-02T11:06:29Z</dcterms:modified>
</cp:coreProperties>
</file>