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2"/>
        <w:gridCol w:w="5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nie narzekał* u swojego kresu, kiedy zwiędnie twoje ciało oraz krzepkość,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narzekać u kresu życia, gdy przeminie młodość z jej wigorem: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 nie jęczał u kresu swych dni, gdy twoja skóra i ciało będą zniszczone;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narzekałbyś w ostateczne czasy twoje, gdybyś zniszczył czerstwość twoję i ciało twoje;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 nie wzdychał na ostatku, kiedy zniszczysz mięsa twoje i ciało twoje, i rzeczesz: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końcu przyjdzie ci wzdychać, gdy ciało swoje wyczerpiesz.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pod koniec życia nie narzekał, gdy zwiędnie twoje ciało i twoja skóra,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kresu bowiem swego życia będziesz jęczał, gdy ciało i siły utracisz.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końcu będziesz jęczał, gdy zwiotczeje twoje ciało i mięśnie,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w końcu, zużywszy mięśnie swe i ciało, nie musiał jęczeć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розкаєшся вкінці, коли знищені будуть члени твого тіла,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w końcu nie jęczał, kiedy zanikną mięśnie i twoje ciało,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nie musiał wzdychać w przyszłości, gdy twoje ciało i twój organizm przybliżą się do swego kresu.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abyś nie narzekał : wg G: będziesz żałował, καὶ μεταμεληθήσῃ.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2024-05-16T06:19:40Z</dcterms:modified>
</cp:coreProperties>
</file>