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niej niech biegną twoje drogi i nie zbliżaj się do wejścia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od niej z daleka! Nie podchodźcie do wejścia jej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niej swą drogę i nie zbliżaj się do drzwi jej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niej drogę twoję, a nie przybliżaj się ku drzwiom domu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niej drogę twoję a nie przybliżaj się ku drzwiam domu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drogą swą od niej daleko, pod drzwi jej domu nie podchodź,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od niej chodź swoją drogą i nie zbliżaj się do drzwi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niej, nie zbliżaj się do drzwi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noga omija ją z daleka, nie zbliżaj się do drzwi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twoja omija ją z daleka, nie zbliżaj się do drzwi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Далекою від неї зроби твою дорогу, не наближайся до дверей її домів,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Oddalaj od niej twą drogę i nie zbliżaj się do drzwi jej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droga biegnie z dala od niej i nie zbliżaj się do wejścia do jej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2024-05-16T00:28:03Z</dcterms:modified>
</cp:coreProperties>
</file>