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7"/>
        <w:gridCol w:w="3076"/>
        <w:gridCol w:w="4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mruga oczami, szura nogami, pokazuje palcami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mruga oczami, tam szura nogami, gdzieś robi znaki palcami,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Mruga swymi oczyma, mówi swymi nogami, wskazuje swymi palcami;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Mruga oczyma swemi, mówi nogami swemi, ukazuje palcami swemi;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mruga oczyma, pociera nogą, palcem mówi,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mruży oczy, szurga nogami, palcami swymi daje znaki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Mruga oczyma, daje znaki nogami, palcami wskazuje,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Mruga porozumiewawczo, trąca nogami, wskazuje palcami.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mruga oczyma, trąca nogami, daje znaki palcami.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mruga oczyma, trąca nogami, a palcami swymi daje znaki,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він мруґає оком, дає знак ногою, повчає киванням пальців,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mruga swoimi oczyma, szura nogami i swymi palcami daje znaki;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mruga okiem, daje znaki nocą, wskazuje palcami.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2024-04-29T19:34:13Z</dcterms:modified>
</cp:coreProperties>
</file>