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oczami, szura nogami, pokazuje palcami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2024-04-29T18:20:36Z</dcterms:modified>
</cp:coreProperties>
</file>