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5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serce,* które knuje niegodziwe plany, nogi skore, aby biec do zła,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&lt;x&gt;240 12:20&lt;/x&gt;; &lt;x&gt;240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2024-04-29T21:54:11Z</dcterms:modified>
</cp:coreProperties>
</file>