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Ustrzegą cię one od złej kobiety,* od gładkiego języka cudzej.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ochroni cię od niewiernej kobiety, od pokus cudzej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cię strzegły przed złą kobietą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gładkim językiem obcej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strzegły od niewiasty złej, i od łagodnego języka niewiasty obcej.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strzegły od złej niewiasty i od łagodnego języka obcej.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ustrzegło przed złą kobietą, przed obcą, co język ma gładki.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Strzegą cię bowiem od złej kobiety, od słodkiego języka cudzej.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cię ustrzegą od zdradliwej kobiety, od gładkich słówek obcej.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ustrzeżesz się przed złą kobietą, przed gładkim językiem cudzej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ustrzegą przed żoną bliźniego, przed słodkim językiem cudzej [niewiasty].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берегти від замужньої жінки і від оскаржень чужого язика.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uchować od niecnej kobiety, od gładkiego języka cudzej.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strzec przed złą kobietą, przed gładkością języka cudzoziemki.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złej kobiety, </w:t>
      </w:r>
      <w:r>
        <w:rPr>
          <w:rtl/>
        </w:rPr>
        <w:t>מֵאֵׁשֶת רָע</w:t>
      </w:r>
      <w:r>
        <w:rPr>
          <w:rtl w:val="0"/>
        </w:rPr>
        <w:t xml:space="preserve"> (me’eszet ra‘): być może: od kobiety bliźniego, </w:t>
      </w:r>
      <w:r>
        <w:rPr>
          <w:rtl/>
        </w:rPr>
        <w:t>רֵעַ מֵאֵׁשֶת</w:t>
      </w:r>
      <w:r>
        <w:rPr>
          <w:rtl w:val="0"/>
        </w:rPr>
        <w:t xml:space="preserve"> (me’eszet rea‘), por. G: kobiety zamężnej, γυναικὸς ὑπάνδρου.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2024-04-29T22:19:20Z</dcterms:modified>
</cp:coreProperties>
</file>