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1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Ustrzegą cię one od złej kobiety,* od gładkiego języka cudzej.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złej kobiety, </w:t>
      </w:r>
      <w:r>
        <w:rPr>
          <w:rtl/>
        </w:rPr>
        <w:t>מֵאֵׁשֶת רָע</w:t>
      </w:r>
      <w:r>
        <w:rPr>
          <w:rtl w:val="0"/>
        </w:rPr>
        <w:t xml:space="preserve"> (me’eszet ra‘): być może: od kobiety bliźniego, </w:t>
      </w:r>
      <w:r>
        <w:rPr>
          <w:rtl/>
        </w:rPr>
        <w:t>רֵעַ מֵאֵׁשֶת</w:t>
      </w:r>
      <w:r>
        <w:rPr>
          <w:rtl w:val="0"/>
        </w:rPr>
        <w:t xml:space="preserve"> (me’eszet rea‘), por. G: kobiety zamężnej, γυναικὸς ὑπάνδρου.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2024-04-29T20:44:03Z</dcterms:modified>
</cp:coreProperties>
</file>