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1740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 bowiem (podsyci) gniew męża, nie będzie on pobłażał w dniu zemsty;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2024-04-29T21:19:37Z</dcterms:modified>
</cp:coreProperties>
</file>