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0"/>
        <w:gridCol w:w="3082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się jak gazela z ręki* i jak ptak z ręki ptasznika.**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wyrwij się jak gazela z potrzasku, jak ptak z ręki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Uwolnij się jak sarna z rąk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myśliwego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jak ptak z ręki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się jako łani z rąk myśliwca i jako ptak z ręki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 się jako sarna z ręki i jako ptak z ręki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gazela wyrwij się z ręki, jak wróbel z ręki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się jak gazela z sieci i jak ptak z ręki ptasznika,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się jak łania z ręki myśliwego, jak ptak z ręki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 się z ręki jak gazela, jak ptak z ręki ptasznika!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się jak gazela z ręki [myśliwego], niczym ptak z ręki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спасся наче серна з повені, і наче птах з силки.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się, niby sarna z rąk myśliwego i jak ptak z mocy ptasznika.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się z tej ręki niczym gazela i jak ptak z ręki ptasznika.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ręki : wg G: z pętli, ἐκ βρόχων.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ręki ptasznika : wg G: z potrzasku, ἐκ παγίδος.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2024-04-29T19:46:48Z</dcterms:modified>
</cp:coreProperties>
</file>