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90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ani władcy,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2024-04-29T18:47:16Z</dcterms:modified>
</cp:coreProperties>
</file>