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3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dzięki mnie* pomnożą się twoje dni i przedłużą się lata twojego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dzięki mnie pomnożą się twoje dni i przedłużą się lata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dzięki mnie rozmnożą się twoje dni i przedłużą się lata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mię rozmnożą się dni twoje, i przedłużą się lata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mię rozmnożą się dni twoje i przyczynią się tobie lata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dzięki mnie twe dni się pomnożą, lata życia będą ci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przeze mnie rozmnożą się twoje dni i przedłużą się lata twojego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bowiem wydłużą się twoje dni i dodadzą ci lat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będziesz żył długo i doczekasz sędziwej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dzięki niej pomnożą się dni twoje i przedłużą się lata życia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цим способом житимеш багато часу, і додадуться тобі роки твого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przeze Mnie pomnożą się twoje dni i przybędą ci lata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dzięki mnie pomnożą się twoje dni i zostaną ci dodane lata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dzięki mnie : wg G: gdyż w ten sposób, τούτῳ γὰρ τῷ τρόπῳ.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2024-05-31T22:46:24Z</dcterms:modified>
</cp:coreProperties>
</file>