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3"/>
        <w:gridCol w:w="2955"/>
        <w:gridCol w:w="4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u wejścia swego domu, na tronie wyżyn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u wejścia swego domu, na wyżynach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u drzwi swego domu, na krześle, na wysokich miejscach w mieście;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 u drzwi domu swego na stołku, na miejscach wysokich w 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we drzwiach domu swego na stołku, na wyższym miejscu w 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bramie swego domu usiadła, na tronie, na wyżynach w 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u wejścia do swojego domu, na tronie w wysuniętych punktach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u wejścia do swojego domu, na tronie, na wysokich miejscach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Usiadła u drzwi swego domu, na podwyższeniu, wśród pagórków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u drzwi swego domu, na tronie, na wyniosłych miejscach w 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Сіла при дверях свого дому на стільці на яву при дорогах,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tronie, na wyżynach miasta, zasiada u wejścia do swego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usiadła u wejścia do swego domu, na swym miejscu, na wyżynach miasta,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2024-05-29T04:02:50Z</dcterms:modified>
</cp:coreProperties>
</file>