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prosty, niech wstąpi;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maluczki, niechaj zstąpi do mnie. A głupcowi 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zboczy tu niedoświadczony. Odzywa się do nierozważnego: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wejdzie.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I 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nierozumnego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tego, komu nie dostaje rozumu,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з вас дуже безумний, хай заверне до мене. А позбавленим розумності раджу,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bezrozumny, niech tu wstąpi!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serca, – do tego też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2024-05-31T21:31:33Z</dcterms:modified>
</cp:coreProperties>
</file>