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służące i woła na szczytach wzgórz* miasta:**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rozesłała służące z wieścią na wzgórza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służące, woła na szczytach najwyższych miejsc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rozesłała dzieweczki swoje, woła na wierzchach najwyższych miejsc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dziewki swe (aby przyzwały) na zamek i na mury miejskie: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odesłała i woła na wyżynnych miejscach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swoje służebnice, zaprasza ze wzgórz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swoje służące, nawołuje z najwyższych miejsc w 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 i wołała z najwyższych pagórków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służebnice i nawołuje na najbardziej wyniosłych miejscach w 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Післала своїх слуг, скликаючи гучним проголошенням на святкування,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Swoje służebnice i wzywa, stojąc na wierzchołku wyżyn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służące, by wołać na szczycie wzniesień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wzgórze, ּ</w:t>
      </w:r>
      <w:r>
        <w:rPr>
          <w:rtl/>
        </w:rPr>
        <w:t>גַף</w:t>
      </w:r>
      <w:r>
        <w:rPr>
          <w:rtl w:val="0"/>
        </w:rPr>
        <w:t xml:space="preserve"> (gaf),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wysłała  służące,  aby  wołały  ze wzgórz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2024-06-03T18:48:12Z</dcterms:modified>
</cp:coreProperties>
</file>