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naśmiewcy, aby cię nie miał w nienawiści;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naśmiewcę, aby cię nie miał w nienawiści, karz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by cię nie znienawidził,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napominaj szydercy, bo cię znienawidzi, napominaj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przestróg szydercy, aby cię nie znienawidził, upomnij mądrego, a zyskasz jego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картай поганих, щоб тебе не зненавиділи. Картай мудрого, і тебе полюбить.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przyganiaj szydercy, by cię nie znienawidził; przyganiaj mądremu,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szydercy, żeby cię nie znienawidził. Upomnij mądrego, a będzie cię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2024-05-29T03:51:36Z</dcterms:modified>
</cp:coreProperties>
</file>