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8"/>
        <w:gridCol w:w="2109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Kaznodziei,* syna Dawida, króla** w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Kaznodziei, </w:t>
      </w:r>
      <w:r>
        <w:rPr>
          <w:rtl/>
        </w:rPr>
        <w:t>קֹהֶלֶת</w:t>
      </w:r>
      <w:r>
        <w:rPr>
          <w:rtl w:val="0"/>
        </w:rPr>
        <w:t xml:space="preserve"> (qohelet), Ἐκκλησιαστής  (ekklesiastes), l. Nauczyciela, w Kzn 1 2:8: </w:t>
      </w:r>
      <w:r>
        <w:rPr>
          <w:rtl/>
        </w:rPr>
        <w:t>הַּקֹוהֶלֶת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2024-04-25T19:27:05Z</dcterms:modified>
</cp:coreProperties>
</file>