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5"/>
        <w:gridCol w:w="3225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kaznodzieja byłem królem Izraelskim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Ekklezjastes, byłem królem Izraelskim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Kaznodzieja, byłem królem nad Izraelem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Izraela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Kohelet, byłem królem nad Izraelem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Екклезіяст був царем над Ізраїлем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Kohelet, stałem się w Jeruszalaim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zgromadzający, zostałem królem nad Izraelem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2024-04-25T07:52:19Z</dcterms:modified>
</cp:coreProperties>
</file>