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w swoim sercu prześledzić i zbadać* – w mądrości – wszystko, co się dzieje pod niebem. Takie to trudne zadanie zlecił Bóg synom ludzkim, aby się nim trudzili.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mądrości postanowiłem wnikliwie zbadać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wszystko, co ma miejsce pod niebem. Jest to trudne zadanie. Bóg zlecił je ludziom, aby się nim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przyłożyłem się w swoim sercu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mądrością szukać wszystkiego i wybadać wszystko, co się dzieje pod niebem. To uciążliwe zadanie Bóg dał synom ludzkim, aby się nim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przyłożyłem do tego serce swe, abym szukał, i doszedł mądrością swoją wszystkiego, co się dzieje pod niebem.(Tę zabawę trudną dał Bóg synom ludzkim, aby się nią trapili.)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umyśliłem w sercu moim szukać i dowiadować się mądrze o wszytkim, co się dzieje pod słońcem. (Tę zabawkę nagorszą dał Bóg synom człowieczym, aby się ją bawili).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skierowałem umysł swój ku temu, by zastanawiać się i badać, ile mądrości jest we wszystkim, co dzieje się pod niebem. To przykre zajęcie dał Bóg synom ludzkim, by się nim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szczerze mądrością zgłębić i zbadać wszystko, co się działo pod niebem: Jest to żmudne zadanie, jakie zadał Bóg synom ludzkim, aby się nim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rozważyć i zastanowić się głęboko nad wszystkim, co dzieje się pod niebem. Oto jak ciężkie zadanie wyznaczył Bóg człowiekowi, aby się nim trudził.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sobie w duchu rozważać i zgłębiać z pomocą mądrości to wszystko, co się dokonuje pod słońcem. Jest to uciążliwe zajęcie, które Bóg dał ludziom, by się nim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Umysł swój zwróciłem ku temu, by mądrze wybadać i prześledzić wszystko, co dzieje się pod niebem. Niewdzięczne to zajęcie nałożył Bóg na synów człowieczych, aby się do niego przyłożyli.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віддав моє серце, щоб шукати і дослідити в мудрості все, що буває під небом. Бо Бог дав людським синам погані обставини, щоб перебувати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zwróciłem moje serce ku temu, by mądrością zbadać oraz wyśledzić wszystko, co się dzieje pod niebem; ten czczy popęd, który Bóg złożył w synach ludzkich, aby się nim trapili.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zwróciłem swe serce ku szukaniu i zgłębianiu mądrości w związku ze wszystkim, co się czyni pod niebiosami – nieszczęsne zajęcie, które Bóg dał synom ludzkim, by się nim zajmowali.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prześledzić i zbadać : hend.: wnikliwie zbadać; w G: przeszukać i prześledzić, ἐκζητῆσαι καὶ τοῦ κατασκέψασθαι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2024-04-24T08:23:46Z</dcterms:modified>
</cp:coreProperties>
</file>