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7"/>
        <w:gridCol w:w="6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zmartwienia,* a kto pomnaża poznanie, pomnaża cierpienie.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zmartwienia : wg G: wiedzy, γνώσεως.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2024-03-29T11:16:10Z</dcterms:modified>
</cp:coreProperties>
</file>