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ze wszystkiej pracy swej, którą prowadzi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ma człowiek ze wszytkiej prace swej, którą się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człowiekowi z całego trudu, jaki zadaje sobie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wszelki trud,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odniesie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 z wszelkiego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людині в усім його труді, яким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dla człowieka z całego jego trudu, jakim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 wszelkiego swego trudu, 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2024-04-23T10:24:16Z</dcterms:modified>
</cp:coreProperties>
</file>