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4"/>
        <w:gridCol w:w="1925"/>
        <w:gridCol w:w="2336"/>
        <w:gridCol w:w="4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Głupiec zakłada swe ręce i pożera własne ciało.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2024-05-08T00:25:14Z</dcterms:modified>
</cp:coreProperties>
</file>