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wcześniejsze dni były lepsze niż obecne? Gdyż nie z mądrości stawiasz to pytanie.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2024-05-01T18:56:28Z</dcterms:modified>
</cp:coreProperties>
</file>