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9"/>
        <w:gridCol w:w="1782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 się dziełu Boga, bo kto potrafi wyprostować to, co On zakrzywił?*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9:12-13&lt;/x&gt;; &lt;x&gt;220 12:13-15&lt;/x&gt;; &lt;x&gt;290 14:27&lt;/x&gt;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2024-05-01T21:04:36Z</dcterms:modified>
</cp:coreProperties>
</file>