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– dlaczego miałbyś się gubić?*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doprowadzać do ruiny.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2024-05-01T22:18:06Z</dcterms:modified>
</cp:coreProperties>
</file>