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 — o czym sam wiesz dobrze — i ty lekceważyłeś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wielokroć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 serce twoje, żeś i ty częstokroć drugim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wszytkich powieści, które się mówią, nie przykładaj serca twego: abyś snadź nie usłyszał sługi twego złorzeczącego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przecież, jak sam wiesz, ty także innym złorzeczyłeś.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sam wiesz dobrze,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poświadcza, że wiele razy i ty sam mówiłeś źle o swoich bliźnich.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wie, żeś i ty po wielokroć złorzeczył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багато разів вчинить тобі зло і численними наворотами зробить зло твому серцю, щоб і ти інших проклинав.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niejednokrotnie się zdarzało co wiadomo twojemu sercu że i ty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dobrze wie, ileż to razy i ty drugim złorzeczyłeś.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2024-05-01T17:10:19Z</dcterms:modified>
</cp:coreProperties>
</file>