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ogłupia mędrca, a łapówka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ucisk doprowadza mądrego do szaleństwa, a dar psuje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ucisk przywodzi mądrego do szaleństwa, a dar zaślepia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trzask cierznia pod kotłem gorającego, taki śmiech głupiego: ale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przywłaszczona może ogłupić mędrca, a przekupstwo czyni serce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wyzysk robi z mędrca głupca, a przekupstwo gubi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pozbawia mędrca rozsądku, a łapówka sprawia, że postępuje nierozumnie.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 może zepsuć mądrego, a podarunki mogą znieprawić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ucisk przywodzi mądrego do głupoty, a przekupstwo znieprawia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пригноблення виводить з рівноваги мудрого і губить серце його шляхотності.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Zdzierstwo ogłupia mądrego, a serce psuje przekupstwo.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ucisk może przywieść mędrca do szaleńczego postępowania, a dar potrafi doprowadzić serce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2024-05-01T18:17:53Z</dcterms:modified>
</cp:coreProperties>
</file>