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zobaczyłem całe dzieło Boga – że człowiek nie jest w stanie przeniknąć dzieła, które czyni się pod słońcem. Chociaż człowiek trudzi się, aby (je) zrozumieć, nie pojmuje, a też choć mędrzec mówi, że wie, nie jest w stanie zrozumieć.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stwierdziłem, jeśli chodzi o całe dzieło Boga, że człowiek nie jest w stanie przeniknąć wszystkiego, co ma miejsce pod słońcem. Choć trudzi się, by to zrozumieć, nie rozumie, i choć mędrzec mówi, że wie — nie pojmuje.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Wówczas zobaczyłem całe dzieło Boga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że człowiek nie potrafi zgłębić sprawy, która się dzieje pod słońcem. Choćby człowiek starał się do tego dojść, nie zgłębi tego; choćby nawet mądry </w:t>
            </w:r>
            <w:r>
              <w:rPr>
                <w:rFonts w:ascii="Times New Roman" w:eastAsia="Times New Roman" w:hAnsi="Times New Roman" w:cs="Times New Roman"/>
                <w:i/>
                <w:iCs/>
                <w:noProof w:val="0"/>
                <w:sz w:val="24"/>
              </w:rPr>
              <w:t>zamierzył to</w:t>
            </w:r>
            <w:r>
              <w:rPr>
                <w:rFonts w:ascii="Times New Roman" w:eastAsia="Times New Roman" w:hAnsi="Times New Roman" w:cs="Times New Roman"/>
                <w:noProof w:val="0"/>
                <w:sz w:val="24"/>
              </w:rPr>
              <w:t xml:space="preserve"> poznać, nie zdoła tego zgłębić.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wszakże widziałem przy każdym uczynku Bożym, że nie może człowiek doścignąć sprawy, która się dzieje pod słońcem. Starać się człowiek chcąc tego dojść, ale nie dochodzi; owszem choćby rzekł mądry, że się chce dowiedzieć, nie będzie mógł znaleść .</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zrozumiałem, iż wszytkich uczynków Bożych żadnej przyczyny znaleźć człowiek nie może, które się dzieją pod słońcem: a im więcej pracuje szukając, tym mniej najduje. Choćby też mówił mądry, że wie, nie będzie mógł naleźć.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wszystkie dzieła Boże: Człowiek nie może zbadać dzieła, jakie się dokonuje pod słońcem; jakkolwiek się trudzi, by szukać - nie zbada. A nawet mędrzec, chociażby twierdził, że je zna - nie może go zbadać.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postanowiłem szczerze poznać mądrość i zbadać sprawy, jakie się dzieją na ziemi, że oko niejednego ani w dzień, ani w nocy nie znajdzie snu,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jednak – gdy przyjrzałem się wszystkim dziełom Boga – nie zdoła pojąć sensu tego, co dzieje się pod słońcem. Mimo trudu poszukiwań, człowiek nie znajduje odpowiedzi. A choćby mędrzec twierdził, że posiadł wiedzę, to w gruncie rzeczy niczego nie jest w stanie zrozumieć.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Zastanawiałem się też nad wszelkim dziełem Bożym i doszedłem do wniosku, że człowiek nie zdoła pojąć sensu tego wszystkiego, co się dokonuje pod słońcem. Choćby nie wiem, jak się trudził, poszukując, nie zdoła tego dociec. Nawet gdyby mędrzec mówił, że wszystko wie, nie jest on w stanie tego zgłębić.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wówczas, że gdy chodzi o dzieła Boże, człowiek nie potrafi zgłębić tego, co dzieje się pod słońcem. Jakkolwiek by się człowiek trudził badaniem, nie zgłębi tego. Chociażby nawet mędrzec twierdził, że to poznał, przecież jeszcze nie zdoła tego zgłębić.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усі божі творива, що людина не зможе знайти твориво зроблене під сонцем. Те, що людина трудитиметься знайти, і не знайде. І те, що мудрий скаже, що впізнав, не зможе знайти.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przekonałem się w każdym dziele Boga, że człowiek nie jest w stanie doścignąć tego dzieła, które się spełnia pod słońcem. Człowiek, jakkolwiek by się trudził, aby dojść nie odkryje; nawet mędrzec, który sądzi, że je poznał jednak nie jest w stanie tego zbadać.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ujrzałem całe dzieło prawdziwego Boga, jak ludzie nie potrafią zgłębić dzieła czynionego pod słońcem; bez względu na to, jak bardzo ludzie się trudzą, by dociec, nie mogą tego zgłębić. A choćby nawet powiedzieli, że są na tyle mądrzy, by wiedzieć – nie zdołaliby tego zgłębić.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2024-04-29T13:56:23Z</dcterms:modified>
</cp:coreProperties>
</file>