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każdy zamiar jest czas i sposób, choć liczne nieszczęścia na człowieka czyhają.*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 liczne nieszczęścia na człowieka czyhają, ּ</w:t>
      </w:r>
      <w:r>
        <w:rPr>
          <w:rtl/>
        </w:rPr>
        <w:t>כִי־רָעַת הָאָדָם רַּבָה עָלָיו</w:t>
      </w:r>
      <w:r>
        <w:rPr>
          <w:rtl w:val="0"/>
        </w:rPr>
        <w:t xml:space="preserve"> , l. choć przeróżne trudności są przeciwne człowiekowi; l. gdyż wielkie zło ludzkie jest przeciwko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2024-04-29T08:07:41Z</dcterms:modified>
</cp:coreProperties>
</file>