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4"/>
        <w:gridCol w:w="1777"/>
        <w:gridCol w:w="58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jesteś piękny, mój ukochany, jak miły! Jakże bujne zielenią nasze łoże!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2024-04-26T15:56:26Z</dcterms:modified>
</cp:coreProperties>
</file>