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mi ty, którego pokochała moja dusza, gdzie wypasasz, gdzie zarządzasz postój w południe? Bo dlaczego mam być jak ta zasłonięta* przy stadach twoich towarzyszy?**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zasłonięta, ּ</w:t>
      </w:r>
      <w:r>
        <w:rPr>
          <w:rtl/>
        </w:rPr>
        <w:t>כְעֹטְיָה</w:t>
      </w:r>
      <w:r>
        <w:rPr>
          <w:rtl w:val="0"/>
        </w:rPr>
        <w:t xml:space="preserve"> (ke‘otja h). W Izraelu zasłaniano się na znak żałoby (&lt;x&gt;330 24:17&lt;/x&gt;, 22), nieczystości (&lt;x&gt;30 13:45&lt;/x&gt;), wstydu (&lt;x&gt;400 3:7&lt;/x&gt;), nierządu (&lt;x&gt;10 28:14&lt;/x&gt;), &lt;x&gt;260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 dlaczego mam się błąkać wokół stad twoich towarzyszy, przy em. </w:t>
      </w:r>
      <w:r>
        <w:rPr>
          <w:rtl/>
        </w:rPr>
        <w:t>עָטָה</w:t>
      </w:r>
      <w:r>
        <w:rPr>
          <w:rtl w:val="0"/>
        </w:rPr>
        <w:t xml:space="preserve"> , zasłaniać, na: </w:t>
      </w:r>
      <w:r>
        <w:rPr>
          <w:rtl/>
        </w:rPr>
        <w:t>טָעָה</w:t>
      </w:r>
      <w:r>
        <w:rPr>
          <w:rtl w:val="0"/>
        </w:rPr>
        <w:t xml:space="preserve"> , błąkać się, aram. formę hbr. ּ</w:t>
      </w:r>
      <w:r>
        <w:rPr>
          <w:rtl/>
        </w:rPr>
        <w:t>תָעָה</w:t>
      </w:r>
      <w:r>
        <w:rPr>
          <w:rtl w:val="0"/>
        </w:rPr>
        <w:t xml:space="preserve"> ,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2024-04-24T17:33:02Z</dcterms:modified>
</cp:coreProperties>
</file>