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0"/>
        <w:gridCol w:w="330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minęła zima, deszcz się skończył – odszedł on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minęła zima i przestał padać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minęła zima, deszcz ustał i 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minęła zima! deszcz przeszedł, i 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już zima minęła, deszcz przeszedł i 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minęła już zima, deszcz ustał i 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minęła zima, skończyły się deszcze, ustały.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minęła już zima, deszcze ustały i przeszły.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minęła zima, deszcze ustały i przeszły.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zima już przeszła, deszcz ustał i przeminął.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зима минула, дощ пройшов, пішов собі,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przeszła zima, deszcz ustał oraz przeminął.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minęła pora deszczowa, skończyła się ulewa, przeszła.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2024-05-28T13:36:55Z</dcterms:modified>
</cp:coreProperties>
</file>