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 przyjaciółko! O, jakże piękna! Twoje oczy – gołębie* ** spoza twojej zasłony! Twoje włosy – jak stado kóz spływających*** z góry Gilead.****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najdroższa! O, jak piękna! Twoje oczy — to gołąbki, które patrzą zza zasłony! Twoje włosy — to stado kóz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między twymi kędziorkami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gołębicy; twoje włosy są jak stado kóz, które widać na górze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moja; o jakoś ty piękna! Oczy twoje jako oczy gołębicy między kędzierzami twemi; włosy twoje jako trzoda kóz, które widać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przyjaciółko moja, o jakożeś piękna! Oczy twoje gołębie, oprócz tego, co się wewnątrz tai. Włosy twoje jako stada kóz, które zstąpiły z góry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jakże piękna! Oczy twe jak gołębice za twoją zasłoną. Włosy twe jak stado kóz falujące na górach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moja, przyjaciółko, o, jakże jesteś piękna! Twoje oczy są jak oczy gołębic spoza twojej zasłony; twoje włosy jak stado kóz, które schodzą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piękna! Oczy twoje są jak gołębice ukryte za zasłoną. Twoje włosy jak stado kóz,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jesteś, moja przyjaciółko, jakże piękna! Twe oczy są jak gołąbki za twoją zasłoną. Twe włosy są jak stado kóz, które spływają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moja, o, jakżeś piękna! Twoje oczy zza twej zasłony są [jak] gołębice! Twoje włosy jak stado kóz zstępujących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гарна. Твої очі голубині поза твоїм покривалом. Твоє волосся наше стада кіз, які показалися від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 ty jesteś piękna, moja przyjaciółko; o, jakaś ty piękna! Twoje oczy jak oczy gołębicy spoza twego welonu. Twoje sploty jak stado kóz, które się ześlizguje z góry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gołębi, za twą zasłoną. Włosy twoje są jak stado kóz, które zeskoczyły z górzystego regionu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gołębie : (1) oczy kobiet na malowidłach egipskich przypominały kształt gołębia; (2) chodzi  o  metaforę wyglądu,  nie sensu;  (3) symbolicznie:  gołąb  jest  synonimem  czystości.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1:15&lt;/x&gt;; &lt;x&gt;260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spływających,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zstępujących; wg G: pojawiających się, αἳ ἀπεκαλύφθησαν; &lt;x&gt;260 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2024-04-29T04:10:45Z</dcterms:modified>
</cp:coreProperties>
</file>