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szafran! Trzcina, cynamon – z wszelkimi wonnymi krzewami! Mirra i aloes – ze wszystkimi najlepszymi balsamami!*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balsamami, </w:t>
      </w:r>
      <w:r>
        <w:rPr>
          <w:rtl/>
        </w:rPr>
        <w:t>בְׂשָמִים</w:t>
      </w:r>
      <w:r>
        <w:rPr>
          <w:rtl w:val="0"/>
        </w:rPr>
        <w:t xml:space="preserve"> (besamim), może ozn. balsam l. drogie wonności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2024-04-29T01:14:59Z</dcterms:modified>
</cp:coreProperties>
</file>