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 wraz ze mną z Libanu, panno młoda, zstąp wraz ze mną z Libanu! Zejdź ze szczytu Amana, ze szczytu Seniru i Hermonu, od (strony) lwich legowisk, z gór panter!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2024-04-29T04:01:12Z</dcterms:modified>
</cp:coreProperties>
</file>