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swoje oczy, bo mnie rozbrajają! Twoje włosy są jak stado kóz, które spływają* z Gileadu.**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spływają, ׁ</w:t>
      </w:r>
      <w:r>
        <w:rPr>
          <w:rtl/>
        </w:rPr>
        <w:t>שֶּגָלְׁשּו</w:t>
      </w:r>
      <w:r>
        <w:rPr>
          <w:rtl w:val="0"/>
        </w:rPr>
        <w:t xml:space="preserve"> (szeggaleszu), lub: zstępują, wg G: które zjawiają się, αἳ ἀνεφάνησαν, &lt;x&gt;260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2024-04-28T05:02:29Z</dcterms:modified>
</cp:coreProperties>
</file>