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 – u wszystkich bliźniacza, żadnej nie brak (młodych).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wychodzą z kąpieli, wszystkie mają bliźnięta, a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skórka jabłka granatowego tak jagody twoje, oprócz tajemnych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 stado owiec wychodzących z kąpieli,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kąpieli; wszystkie one mają bliźnięta, nie ma między nimi niepłodnej,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ostrzyżonych owiec, które wyszły z kąpieli. Każda z nich ma bliźniaczkę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owiec, które wychodzą z kąpieli. Każda ma swoją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kąpieli: każda z nich ma swoją siostrę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зуби як стада острижених (овець), які вийшли з купелі, всі з подвійним плодом і бездітної в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owiec, które wyszły z kąpieli; z których każda rodzi bliźnięta, a żadna z nich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2024-04-28T14:15:41Z</dcterms:modified>
</cp:coreProperties>
</file>