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sześćdziesiąt królowych i osiemdziesiąt nałożnic, panien natomiast – bez liku,*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 mogą być uogólnieniami, zob. &lt;x&gt;260 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2024-04-28T01:47:50Z</dcterms:modified>
</cp:coreProperties>
</file>