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jedna* jest moja gołąbka, (jedyna) moja bez skazy, jedna ona u swojej matki, czysta** ona u swej rodzicielki. Widziały ją córki i nazwały szczęśliwą; królowe i nałożnice – i ją wysławiały!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jedna, </w:t>
      </w:r>
      <w:r>
        <w:rPr>
          <w:rtl/>
        </w:rPr>
        <w:t>אַחַת</w:t>
      </w:r>
      <w:r>
        <w:rPr>
          <w:rtl w:val="0"/>
        </w:rPr>
        <w:t xml:space="preserve"> (’achat), występuje w tym przyp. w zn. przym określającego cechę: jedyna, wyjątkowa (&lt;x&gt;260 6:9&lt;/x&gt;L.). Przym ten w rm odnosi się do JHWH jako jedynego, wyjątkowego Boga Izraela (&lt;x&gt;50 6:4&lt;/x&gt;; &lt;x&gt;450 14:9&lt;/x&gt;).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czysta, ּ</w:t>
      </w:r>
      <w:r>
        <w:rPr>
          <w:rtl/>
        </w:rPr>
        <w:t>בָרָה</w:t>
      </w:r>
      <w:r>
        <w:rPr>
          <w:rtl w:val="0"/>
        </w:rPr>
        <w:t xml:space="preserve"> (bara h), lub: wybrana, p od. G, &lt;x&gt;260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2024-04-27T22:38:45Z</dcterms:modified>
</cp:coreProperties>
</file>