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(sobie):* Wespnę się na palmę, zerwę wiązkę jej daktyli!** Niech mi twoje piersi będą jak kiście winogron i woń twojego oddechu jak zapach moreli,***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wspiąć się i posiąść ich kiście. O, niech twe piersi będą mi jak grona — twój oddech tchnie wonią moreli.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usta jak wyborne wino, które mile spływa po podniebieniu i sprawia, że wargi śpiących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 twoje jako wino wyborne, które na prost bardzo mile płynie i sprawóje, że mówią wargi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Gardło twoje jako nalepsze wino, godne miłemu memu ku piciu, wargam też i zębam jego ku smakowaniu.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twoje jak wino wyborne. Spływa ono prosto we mnie, zwilżając wargi uśpione.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Wespnę się na palmę, zerwę wiązkę jej daktyli! Niech mi będą twoje piersi jak winogrona, a tchnienie twoich nozdrzy jak woń jabłek,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Wejdę na palmę, chwycę się kiści daktyli. Niech piersi twoje staną się jak grona winne, a twój oddech jak woń jabłek.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sobie: Wejdę na palmę i obejmę jej koronę. Piersi twe niech będą dla mnie jak winne grona, a zapach oddechu - jak woń jabłek!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Pragnę wspiąć się na palmę, uchwycić się jej gałęzi dźwigających owoc. Niech piersi twoje będą jak grona winnego krzewu, a tchnienie twych nozdrzy jak woń jabłek.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Я вийду на пальму, схоплю його висоти, і твої груди будуть як китиці винограду і запах твоїх ніздр як яблока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Chciałbym wejść na tą palmę oraz pochwycić jej gałązki; twoje piersi będą dla mnie jak winne grona, a zapach twoich nozdrzy jak zapach wonnych jabłek.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podniebienie twe zaś jak najlepsze wino, które gładko spływa dla mego miłego, delikatnie płynąc nad wargami śpiących”.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pomyślałem; </w:t>
      </w:r>
      <w:r>
        <w:rPr>
          <w:rtl/>
        </w:rPr>
        <w:t>אָמַר</w:t>
      </w:r>
      <w:r>
        <w:rPr>
          <w:rtl w:val="0"/>
        </w:rPr>
        <w:t xml:space="preserve"> (’amar), mówienie odnosi się często, metonimicznie, do procesu myślowego i do spontanicznej decyzji z niego wynikającej (&lt;x&gt;10 20:11&lt;/x&gt;;&lt;x&gt;10 26:9&lt;/x&gt;;&lt;x&gt;10 44:28&lt;/x&gt;; &lt;x&gt;20 2:14&lt;/x&gt;; &lt;x&gt;40 24:11&lt;/x&gt;; &lt;x&gt;80 4:4&lt;/x&gt;; &lt;x&gt;90 20:4&lt;/x&gt;, 26; &lt;x&gt;100 5:6&lt;/x&gt;;&lt;x&gt;100 12:22&lt;/x&gt;; &lt;x&gt;120 5:11&lt;/x&gt;).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Daktyle nie spadają same. Trzeba się po nie wspiąć. Trzeba się również wspiąć dla zapylenia kwiatów na palmie daktylowej – drzewa „męskie” i „żeńskie” rosną bowiem osobno, &lt;x&gt;260 7:9&lt;/x&gt;L.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morele, ּ</w:t>
      </w:r>
      <w:r>
        <w:rPr>
          <w:rtl/>
        </w:rPr>
        <w:t>תַּפּוחַ</w:t>
      </w:r>
      <w:r>
        <w:rPr>
          <w:rtl w:val="0"/>
        </w:rPr>
        <w:t xml:space="preserve"> (tappuach), &lt;x&gt;260 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2024-05-08T00:30:33Z</dcterms:modified>
</cp:coreProperties>
</file>