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 się! Usuńcie wasze złe czyny sprzed moich oczu! Przestańcie czynić źle!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 się! Usuńcie sprzed mych oczu wasze złe uczynki! Przestańcie czynić źle!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 i oczyśćcie; usuńcie sprzed moich oczu zło waszych uczynków; przestańcie źle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Omyjcie się, czystymi bądźcie, odejmijcie złość uczynków waszych od oczów moich; przestańcie źle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Omyjcie się, czystymi bądźcie, odejmcie złość myśli waszych od oczu moich, przestańcie źle czynić!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 i oczyśćcie! Usuńcie zło uczynków waszych sprzed moich oczu! Przestańcie czynić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się, oczyśćcie się, usuńcie wasze złe uczynki sprzed moich oczu, przestańcie źle czynić!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się, oczyśćcie, usuńcie zło waszych czynów sprzed Moich oczu, przestańcie czynić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Oczyśćcie! Usuńcie sprzed mojego oblicza zło waszych niecnych czynów. Przestańcie czynić źle!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 i oczyśćcie! Usuńcie sprzed oczu moich zło waszych bezecnych postępków! Przestańcie czynić nieprawość!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Помийтеся, станьте чисті, відставте злоби від ваших душ перед моїми очима, спиніться від ваших злоб,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Obmyjcie, oczyśćcie się, sprzed Moich oczu oddalcie zło waszych postępków, przestańcie czynić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się, oczyśćcie się; usuńcie sprzed moich oczu zło waszych postępków; przestańcie wyrządzać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2024-04-25T19:32:22Z</dcterms:modified>
</cp:coreProperties>
</file>