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zechcecie i będziecie posłuszni, będziecie spożywać dobra tej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2024-03-28T19:12:54Z</dcterms:modified>
</cp:coreProperties>
</file>