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202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twój trunek zmieszany z 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2024-04-19T23:14:07Z</dcterms:modified>
</cp:coreProperties>
</file>