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 przyniosą im* dęby, których tak pragniecie, upokorzą was gaje, które (sobie) wybraliście,**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wstyd przyniosą wam dęby, którymi się tak cieszycie, upodlą was wasze gaje, które sobie wybraliście,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bowiem zawstydzeni z powodu dębów, których pożądaliście, i zarumienicie się z powodu ogrodów,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wybraliście.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zawstydzeni będziecie dla gajów, którycheście pożądali; i pohańbieni dla ogrodów, któreście sobie obrali.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będą pohańbieni od bałwanów, którym ofiarowali, i będziecie się wstydzić za ogrody, któreście byli obrali,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wstyd wam będzie z powodu terebintów, które umiłowaliście, zarumienicie się wobec gajów, które obraliście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wstydem się okryjecie z powodu dębów, w których macie upodobanie i rumieńcem zapłoniecie z powodu gajów, które lubicie,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zawstydzeni z powodu dębów, które ukochaliście, i zarumienicie się z powodu ogrodów, które wybraliście.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się wstydzili terebintów, którymi się rozkoszujecie. Zarumienicie się z powodu gajów, które sobie upodobaliście.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powstydzicie się terebintów, przedmiotu swoich pożądań; rumienić się będziecie na myśl o ogrodach, któreście tak bardzo cenili.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будуть завстиджені своїми ідолами, яких вони забажали, і були завстиджені своїми гаями, які захотіли.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zawstydzeni za dęby, które sobie upodobali; tak, będziecie się rumienić za ogrody, które sobie wybraliście.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wstydzić się będą potężnych drzew, których pożądaliście, a wy będziecie zmieszani z powodu ogrodów, któreście wybrali.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 MT 1QIsa a; wam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57:5&lt;/x&gt;; &lt;x&gt;290 65:3&lt;/x&gt;; &lt;x&gt;290 66:17&lt;/x&gt;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2024-04-25T20:17:42Z</dcterms:modified>
</cp:coreProperties>
</file>