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0"/>
        <w:gridCol w:w="6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spodu stopy po głowę nic na nim zdrowego – guz i siniec, i świeża rana, nie opatrzone* ani nie przewiązane, ani nie zmiękczone oliwą.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ściśnięte l. nie wyciśnięte (czyli nie oczyszczone).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2024-04-26T19:34:00Z</dcterms:modified>
</cp:coreProperties>
</file>